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Lesson 8- Jesus' Parables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father was sitting and _______ for his son while he was gone.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prodigal son wanted to ask for his father's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father in the parable of the prodigal son represents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the pearl represent?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Our hearts should be willing to grow like the ______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word of God is represented by _____ in the parable of the sower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word for an earthly story with a heavenly meaning?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good ___________ helped a jew after he was robbed and left for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prodigal son wanted what animal's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should be willing to give up _____________ to get to Heaven.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Jesus said to love our _________ as ourselves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prodigal son wasted his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different types of ground symbolize different types of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 man found a _____ of great price, he sold everything he had to buy it.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8- Jesus' Parables</dc:title>
  <dcterms:created xsi:type="dcterms:W3CDTF">2021-10-11T11:04:19Z</dcterms:created>
  <dcterms:modified xsi:type="dcterms:W3CDTF">2021-10-11T11:04:19Z</dcterms:modified>
</cp:coreProperties>
</file>