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8- Oral Sciences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mucosa is the membrane on the tongue in the form of lingual papillae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bonelike, rigid connective tissue that covers the root of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hardest material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crown is the portion that covers the enamel of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natural opening of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mucosa is the membrane that covers the inside of the cheeks, vestibule, lips and soft palate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mucosa is mucosa that covers the hard palate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runs entire length of tooth; under the enamel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structures that surround, support and are attached to the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support the teeth in their functional positions within the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crown is the portion of the tooth that is visible in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dentin is covered by cementum (bottom portion of tooth)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all nerves; starts in crown and runs down the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anatomical crown and clinical crown meet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dentin is covered by enamel (top portion of tooth)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8- Oral Sciences</dc:title>
  <dcterms:created xsi:type="dcterms:W3CDTF">2021-10-11T11:04:51Z</dcterms:created>
  <dcterms:modified xsi:type="dcterms:W3CDTF">2021-10-11T11:04:51Z</dcterms:modified>
</cp:coreProperties>
</file>