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9 Storm Warriors</w:t>
      </w:r>
    </w:p>
    <w:p>
      <w:pPr>
        <w:pStyle w:val="Questions"/>
      </w:pPr>
      <w:r>
        <w:t xml:space="preserve">1. STCAENSW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WKSURCATE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ADP-ET-TUO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NPUESTKOO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STPO FCIFEO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RODORVBAE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ERHWEOSUA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TETIA-PMR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EFROBOTA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ELIF VSREEEPRR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OGTTUROHHU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NLWLNWOE-K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LHGTI UBLB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AHLHWEERCI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AETAMTEM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SETTEOC-PR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DHAECEHA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EOHM NRU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PURORA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LEWDLIIF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newscast    </w:t>
      </w:r>
      <w:r>
        <w:t xml:space="preserve">   awestruck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overboard    </w:t>
      </w:r>
      <w:r>
        <w:t xml:space="preserve">   warehouse    </w:t>
      </w:r>
      <w:r>
        <w:t xml:space="preserve">   part-time    </w:t>
      </w:r>
      <w:r>
        <w:t xml:space="preserve">   barefoot    </w:t>
      </w:r>
      <w:r>
        <w:t xml:space="preserve">   life preserver    </w:t>
      </w:r>
      <w:r>
        <w:t xml:space="preserve">   throughout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headache    </w:t>
      </w:r>
      <w:r>
        <w:t xml:space="preserve">   home 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 Storm Warriors</dc:title>
  <dcterms:created xsi:type="dcterms:W3CDTF">2021-10-11T11:04:43Z</dcterms:created>
  <dcterms:modified xsi:type="dcterms:W3CDTF">2021-10-11T11:04:43Z</dcterms:modified>
</cp:coreProperties>
</file>