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9 Storm Warriors</w:t>
      </w:r>
    </w:p>
    <w:p>
      <w:pPr>
        <w:pStyle w:val="Questions"/>
      </w:pPr>
      <w:r>
        <w:t xml:space="preserve">1. STCAENSW </w:t>
      </w:r>
      <w:r>
        <w:rPr>
          <w:u w:val="single"/>
        </w:rPr>
        <w:t xml:space="preserve">__newscast________________________________</w:t>
      </w:r>
    </w:p>
    <w:p>
      <w:pPr>
        <w:pStyle w:val="Questions"/>
      </w:pPr>
      <w:r>
        <w:t xml:space="preserve">2. WKSURCATE </w:t>
      </w:r>
      <w:r>
        <w:rPr>
          <w:u w:val="single"/>
        </w:rPr>
        <w:t xml:space="preserve">__awestruck______________________________</w:t>
      </w:r>
    </w:p>
    <w:p>
      <w:pPr>
        <w:pStyle w:val="Questions"/>
      </w:pPr>
      <w:r>
        <w:t xml:space="preserve">3. ADP-ET-TUO </w:t>
      </w:r>
      <w:r>
        <w:rPr>
          <w:u w:val="single"/>
        </w:rPr>
        <w:t xml:space="preserve">__up-to-date____________________________</w:t>
      </w:r>
    </w:p>
    <w:p>
      <w:pPr>
        <w:pStyle w:val="Questions"/>
      </w:pPr>
      <w:r>
        <w:t xml:space="preserve">4. NPUESTKOO </w:t>
      </w:r>
      <w:r>
        <w:rPr>
          <w:u w:val="single"/>
        </w:rPr>
        <w:t xml:space="preserve">__outspoken______________________________</w:t>
      </w:r>
    </w:p>
    <w:p>
      <w:pPr>
        <w:pStyle w:val="Questions"/>
      </w:pPr>
      <w:r>
        <w:t xml:space="preserve">5. STPO FCIFEO </w:t>
      </w:r>
      <w:r>
        <w:rPr>
          <w:u w:val="single"/>
        </w:rPr>
        <w:t xml:space="preserve">__post office__________________________</w:t>
      </w:r>
    </w:p>
    <w:p>
      <w:pPr>
        <w:pStyle w:val="Questions"/>
      </w:pPr>
      <w:r>
        <w:t xml:space="preserve">6. RODORVBAE </w:t>
      </w:r>
      <w:r>
        <w:rPr>
          <w:u w:val="single"/>
        </w:rPr>
        <w:t xml:space="preserve">__overboard______________________________</w:t>
      </w:r>
    </w:p>
    <w:p>
      <w:pPr>
        <w:pStyle w:val="Questions"/>
      </w:pPr>
      <w:r>
        <w:t xml:space="preserve">7. ERHWEOSUA </w:t>
      </w:r>
      <w:r>
        <w:rPr>
          <w:u w:val="single"/>
        </w:rPr>
        <w:t xml:space="preserve">__warehouse______________________________</w:t>
      </w:r>
    </w:p>
    <w:p>
      <w:pPr>
        <w:pStyle w:val="Questions"/>
      </w:pPr>
      <w:r>
        <w:t xml:space="preserve">8. TETIA-PMR </w:t>
      </w:r>
      <w:r>
        <w:rPr>
          <w:u w:val="single"/>
        </w:rPr>
        <w:t xml:space="preserve">__part-time______________________________</w:t>
      </w:r>
    </w:p>
    <w:p>
      <w:pPr>
        <w:pStyle w:val="Questions"/>
      </w:pPr>
      <w:r>
        <w:t xml:space="preserve">9. EFROBOTA </w:t>
      </w:r>
      <w:r>
        <w:rPr>
          <w:u w:val="single"/>
        </w:rPr>
        <w:t xml:space="preserve">__barefoot________________________________</w:t>
      </w:r>
    </w:p>
    <w:p>
      <w:pPr>
        <w:pStyle w:val="Questions"/>
      </w:pPr>
      <w:r>
        <w:t xml:space="preserve">10. ELIF VSREEEPRR </w:t>
      </w:r>
      <w:r>
        <w:rPr>
          <w:u w:val="single"/>
        </w:rPr>
        <w:t xml:space="preserve">__life preserver____________________</w:t>
      </w:r>
    </w:p>
    <w:p>
      <w:pPr>
        <w:pStyle w:val="Questions"/>
      </w:pPr>
      <w:r>
        <w:t xml:space="preserve">11. OGTTUROHHU </w:t>
      </w:r>
      <w:r>
        <w:rPr>
          <w:u w:val="single"/>
        </w:rPr>
        <w:t xml:space="preserve">__throughout____________________________</w:t>
      </w:r>
    </w:p>
    <w:p>
      <w:pPr>
        <w:pStyle w:val="Questions"/>
      </w:pPr>
      <w:r>
        <w:t xml:space="preserve">12. NLWLNWOE-K </w:t>
      </w:r>
      <w:r>
        <w:rPr>
          <w:u w:val="single"/>
        </w:rPr>
        <w:t xml:space="preserve">__well-known____________________________</w:t>
      </w:r>
    </w:p>
    <w:p>
      <w:pPr>
        <w:pStyle w:val="Questions"/>
      </w:pPr>
      <w:r>
        <w:t xml:space="preserve">13. LHGTI UBLB </w:t>
      </w:r>
      <w:r>
        <w:rPr>
          <w:u w:val="single"/>
        </w:rPr>
        <w:t xml:space="preserve">__light bulb____________________________</w:t>
      </w:r>
    </w:p>
    <w:p>
      <w:pPr>
        <w:pStyle w:val="Questions"/>
      </w:pPr>
      <w:r>
        <w:t xml:space="preserve">14. AHLHWEERCI </w:t>
      </w:r>
      <w:r>
        <w:rPr>
          <w:u w:val="single"/>
        </w:rPr>
        <w:t xml:space="preserve">__wheelchair____________________________</w:t>
      </w:r>
    </w:p>
    <w:p>
      <w:pPr>
        <w:pStyle w:val="Questions"/>
      </w:pPr>
      <w:r>
        <w:t xml:space="preserve">15. AETAMTEM </w:t>
      </w:r>
      <w:r>
        <w:rPr>
          <w:u w:val="single"/>
        </w:rPr>
        <w:t xml:space="preserve">__teammate________________________________</w:t>
      </w:r>
    </w:p>
    <w:p>
      <w:pPr>
        <w:pStyle w:val="Questions"/>
      </w:pPr>
      <w:r>
        <w:t xml:space="preserve">16. SETTEOC-PR </w:t>
      </w:r>
      <w:r>
        <w:rPr>
          <w:u w:val="single"/>
        </w:rPr>
        <w:t xml:space="preserve">__top-secret____________________________</w:t>
      </w:r>
    </w:p>
    <w:p>
      <w:pPr>
        <w:pStyle w:val="Questions"/>
      </w:pPr>
      <w:r>
        <w:t xml:space="preserve">17. DHAECEHA </w:t>
      </w:r>
      <w:r>
        <w:rPr>
          <w:u w:val="single"/>
        </w:rPr>
        <w:t xml:space="preserve">__headache________________________________</w:t>
      </w:r>
    </w:p>
    <w:p>
      <w:pPr>
        <w:pStyle w:val="Questions"/>
      </w:pPr>
      <w:r>
        <w:t xml:space="preserve">18. EOHM NRU </w:t>
      </w:r>
      <w:r>
        <w:rPr>
          <w:u w:val="single"/>
        </w:rPr>
        <w:t xml:space="preserve">__home run________________________________</w:t>
      </w:r>
    </w:p>
    <w:p>
      <w:pPr>
        <w:pStyle w:val="Questions"/>
      </w:pPr>
      <w:r>
        <w:t xml:space="preserve">19. PURORA </w:t>
      </w:r>
      <w:r>
        <w:rPr>
          <w:u w:val="single"/>
        </w:rPr>
        <w:t xml:space="preserve">__uproar____________________________________</w:t>
      </w:r>
    </w:p>
    <w:p>
      <w:pPr>
        <w:pStyle w:val="Questions"/>
      </w:pPr>
      <w:r>
        <w:t xml:space="preserve">20. LEWDLIIF </w:t>
      </w:r>
      <w:r>
        <w:rPr>
          <w:u w:val="single"/>
        </w:rPr>
        <w:t xml:space="preserve">__wildlife________________________________</w:t>
      </w:r>
    </w:p>
    <w:p>
      <w:pPr>
        <w:pStyle w:val="WordBankLarge"/>
      </w:pPr>
      <w:r>
        <w:t xml:space="preserve">   newscast    </w:t>
      </w:r>
      <w:r>
        <w:t xml:space="preserve">   awestruck    </w:t>
      </w:r>
      <w:r>
        <w:t xml:space="preserve">   up-to-date    </w:t>
      </w:r>
      <w:r>
        <w:t xml:space="preserve">   outspoken    </w:t>
      </w:r>
      <w:r>
        <w:t xml:space="preserve">   post office    </w:t>
      </w:r>
      <w:r>
        <w:t xml:space="preserve">   overboard    </w:t>
      </w:r>
      <w:r>
        <w:t xml:space="preserve">   warehouse    </w:t>
      </w:r>
      <w:r>
        <w:t xml:space="preserve">   part-time    </w:t>
      </w:r>
      <w:r>
        <w:t xml:space="preserve">   barefoot    </w:t>
      </w:r>
      <w:r>
        <w:t xml:space="preserve">   life preserver    </w:t>
      </w:r>
      <w:r>
        <w:t xml:space="preserve">   throughout    </w:t>
      </w:r>
      <w:r>
        <w:t xml:space="preserve">   well-known    </w:t>
      </w:r>
      <w:r>
        <w:t xml:space="preserve">   light bulb    </w:t>
      </w:r>
      <w:r>
        <w:t xml:space="preserve">   wheelchair    </w:t>
      </w:r>
      <w:r>
        <w:t xml:space="preserve">   teammate    </w:t>
      </w:r>
      <w:r>
        <w:t xml:space="preserve">   top-secret    </w:t>
      </w:r>
      <w:r>
        <w:t xml:space="preserve">   headache    </w:t>
      </w:r>
      <w:r>
        <w:t xml:space="preserve">   home run    </w:t>
      </w:r>
      <w:r>
        <w:t xml:space="preserve">   uproar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 Storm Warriors</dc:title>
  <dcterms:created xsi:type="dcterms:W3CDTF">2021-10-11T11:04:44Z</dcterms:created>
  <dcterms:modified xsi:type="dcterms:W3CDTF">2021-10-11T11:04:44Z</dcterms:modified>
</cp:coreProperties>
</file>