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One: Bear and Pig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plop    </w:t>
      </w:r>
      <w:r>
        <w:t xml:space="preserve">   underwear    </w:t>
      </w:r>
      <w:r>
        <w:t xml:space="preserve">   his    </w:t>
      </w:r>
      <w:r>
        <w:t xml:space="preserve">   flying    </w:t>
      </w:r>
      <w:r>
        <w:t xml:space="preserve">   air    </w:t>
      </w:r>
      <w:r>
        <w:t xml:space="preserve">   the    </w:t>
      </w:r>
      <w:r>
        <w:t xml:space="preserve">   in    </w:t>
      </w:r>
      <w:r>
        <w:t xml:space="preserve">   pig    </w:t>
      </w:r>
      <w:r>
        <w:t xml:space="preserve">   crash    </w:t>
      </w:r>
      <w:r>
        <w:t xml:space="preserve">   Small    </w:t>
      </w:r>
      <w:r>
        <w:t xml:space="preserve">   large    </w:t>
      </w:r>
      <w:r>
        <w:t xml:space="preserve">   seen    </w:t>
      </w:r>
      <w:r>
        <w:t xml:space="preserve">   you    </w:t>
      </w:r>
      <w:r>
        <w:t xml:space="preserve">   have    </w:t>
      </w:r>
      <w:r>
        <w:t xml:space="preserve">   chair    </w:t>
      </w:r>
      <w:r>
        <w:t xml:space="preserve">   my    </w:t>
      </w:r>
      <w:r>
        <w:t xml:space="preserve">   on    </w:t>
      </w:r>
      <w:r>
        <w:t xml:space="preserve">  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One: Bear and Pig</dc:title>
  <dcterms:created xsi:type="dcterms:W3CDTF">2021-10-25T03:36:16Z</dcterms:created>
  <dcterms:modified xsi:type="dcterms:W3CDTF">2021-10-25T03:36:16Z</dcterms:modified>
</cp:coreProperties>
</file>