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Topic - Pizza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pizza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pizza cooked?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the sausage on a pizza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deep-dish pizza has what type of crust?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country did pizza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a traditional Italian pizza topped with tomatoes, mozzarella and oregano.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call the outer edge of a pizza?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you call a pizza that is folded over once cooked?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main topping ingredient on a pizza?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the traditional soft cheese topping on a pizza.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call a pizza with pineapple and ham toppings?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shape is a traditional pizza slice?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a plain cheese and tomato pizza?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shape is a pizza?</w:t>
            </w:r>
          </w:p>
        </w:tc>
      </w:tr>
    </w:tbl>
    <w:p>
      <w:pPr>
        <w:pStyle w:val="WordBankMedium"/>
      </w:pPr>
      <w:r>
        <w:t xml:space="preserve">   Round    </w:t>
      </w:r>
      <w:r>
        <w:t xml:space="preserve">   Dough    </w:t>
      </w:r>
      <w:r>
        <w:t xml:space="preserve">   Crust    </w:t>
      </w:r>
      <w:r>
        <w:t xml:space="preserve">   Regina    </w:t>
      </w:r>
      <w:r>
        <w:t xml:space="preserve">   Cheese    </w:t>
      </w:r>
      <w:r>
        <w:t xml:space="preserve">   Calzone    </w:t>
      </w:r>
      <w:r>
        <w:t xml:space="preserve">   Triangle    </w:t>
      </w:r>
      <w:r>
        <w:t xml:space="preserve">   Baked    </w:t>
      </w:r>
      <w:r>
        <w:t xml:space="preserve">   Pepperoni    </w:t>
      </w:r>
      <w:r>
        <w:t xml:space="preserve">   Mozzarella    </w:t>
      </w:r>
      <w:r>
        <w:t xml:space="preserve">   Italy    </w:t>
      </w:r>
      <w:r>
        <w:t xml:space="preserve">   Hawaiian    </w:t>
      </w:r>
      <w:r>
        <w:t xml:space="preserve">   Margherita    </w:t>
      </w:r>
      <w:r>
        <w:t xml:space="preserve">   Thick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Topic - Pizza</dc:title>
  <dcterms:created xsi:type="dcterms:W3CDTF">2021-10-11T11:05:40Z</dcterms:created>
  <dcterms:modified xsi:type="dcterms:W3CDTF">2021-10-11T11:05:40Z</dcterms:modified>
</cp:coreProperties>
</file>