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in Crash Cart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Monitor w/Defibrillator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Airway,Breathing &amp; Circulation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Reverse affects of overdose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Counteracts anaphylaxis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 business should have one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Myocardio infarction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Unable to awake but not sleeping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Oral or Nasal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Sterile or non sterile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Emergency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in Crash Cart</dc:title>
  <dcterms:created xsi:type="dcterms:W3CDTF">2021-10-11T11:05:09Z</dcterms:created>
  <dcterms:modified xsi:type="dcterms:W3CDTF">2021-10-11T11:05:09Z</dcterms:modified>
</cp:coreProperties>
</file>