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Lessons 1-4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extremely large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able to withstand tough conditions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listen secretly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questioning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maintained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infuse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famous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obtain through force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shove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main feature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poisonous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unconcerned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friendship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extravagant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synonym for articulate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supply with what is needed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ruins, waste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ten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speak clearly, eloquent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move with great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annoy or bother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decline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help grow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quench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strike or beat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invent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calm and peaceful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varied, assorted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1-4 Vocabulary </dc:title>
  <dcterms:created xsi:type="dcterms:W3CDTF">2021-10-11T11:04:33Z</dcterms:created>
  <dcterms:modified xsi:type="dcterms:W3CDTF">2021-10-11T11:04:33Z</dcterms:modified>
</cp:coreProperties>
</file>