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Lessons 27 and 28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lesson28and29    </w:t>
      </w:r>
      <w:r>
        <w:t xml:space="preserve">   know    </w:t>
      </w:r>
      <w:r>
        <w:t xml:space="preserve">   understood    </w:t>
      </w:r>
      <w:r>
        <w:t xml:space="preserve">   be    </w:t>
      </w:r>
      <w:r>
        <w:t xml:space="preserve">   to    </w:t>
      </w:r>
      <w:r>
        <w:t xml:space="preserve">   then    </w:t>
      </w:r>
      <w:r>
        <w:t xml:space="preserve">   first    </w:t>
      </w:r>
      <w:r>
        <w:t xml:space="preserve">   seek    </w:t>
      </w:r>
      <w:r>
        <w:t xml:space="preserve">   justlisten    </w:t>
      </w:r>
      <w:r>
        <w:t xml:space="preserve">   ross    </w:t>
      </w:r>
      <w:r>
        <w:t xml:space="preserve">   newton    </w:t>
      </w:r>
      <w:r>
        <w:t xml:space="preserve">   troupgroup    </w:t>
      </w:r>
      <w:r>
        <w:t xml:space="preserve">   speak    </w:t>
      </w:r>
      <w:r>
        <w:t xml:space="preserve">   think    </w:t>
      </w:r>
      <w:r>
        <w:t xml:space="preserve">   Hear    </w:t>
      </w:r>
      <w:r>
        <w:t xml:space="preserve">   listen    </w:t>
      </w:r>
      <w:r>
        <w:t xml:space="preserve">   Process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27 and 28</dc:title>
  <dcterms:created xsi:type="dcterms:W3CDTF">2021-10-11T11:04:26Z</dcterms:created>
  <dcterms:modified xsi:type="dcterms:W3CDTF">2021-10-11T11:04:26Z</dcterms:modified>
</cp:coreProperties>
</file>