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Let it Snow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christmas    </w:t>
      </w:r>
      <w:r>
        <w:t xml:space="preserve">   brave soul    </w:t>
      </w:r>
      <w:r>
        <w:t xml:space="preserve">   lovesick barista    </w:t>
      </w:r>
      <w:r>
        <w:t xml:space="preserve">   ironic    </w:t>
      </w:r>
      <w:r>
        <w:t xml:space="preserve">   gracetown    </w:t>
      </w:r>
      <w:r>
        <w:t xml:space="preserve">   storm    </w:t>
      </w:r>
      <w:r>
        <w:t xml:space="preserve">   waffle house    </w:t>
      </w:r>
      <w:r>
        <w:t xml:space="preserve">   train    </w:t>
      </w:r>
      <w:r>
        <w:t xml:space="preserve">   snow    </w:t>
      </w:r>
      <w:r>
        <w:t xml:space="preserve">   romances    </w:t>
      </w:r>
      <w:r>
        <w:t xml:space="preserve">   three    </w:t>
      </w:r>
      <w:r>
        <w:t xml:space="preserve">   holiday    </w:t>
      </w:r>
      <w:r>
        <w:t xml:space="preserve">   blizzard    </w:t>
      </w:r>
      <w:r>
        <w:t xml:space="preserve">   romantic    </w:t>
      </w:r>
      <w:r>
        <w:t xml:space="preserve">   love    </w:t>
      </w:r>
      <w:r>
        <w:t xml:space="preserve">   Jail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it Snow</dc:title>
  <dcterms:created xsi:type="dcterms:W3CDTF">2021-10-11T11:04:26Z</dcterms:created>
  <dcterms:modified xsi:type="dcterms:W3CDTF">2021-10-11T11:04:26Z</dcterms:modified>
</cp:coreProperties>
</file>