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Let it snow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Whiteout    </w:t>
      </w:r>
      <w:r>
        <w:t xml:space="preserve">   Sun cups    </w:t>
      </w:r>
      <w:r>
        <w:t xml:space="preserve">   Snowstorm    </w:t>
      </w:r>
      <w:r>
        <w:t xml:space="preserve">   Snowpack    </w:t>
      </w:r>
      <w:r>
        <w:t xml:space="preserve">   Snowflake    </w:t>
      </w:r>
      <w:r>
        <w:t xml:space="preserve">   Snowburst    </w:t>
      </w:r>
      <w:r>
        <w:t xml:space="preserve">   Snowdrift    </w:t>
      </w:r>
      <w:r>
        <w:t xml:space="preserve">   Snow squall    </w:t>
      </w:r>
      <w:r>
        <w:t xml:space="preserve">   SnowBridge    </w:t>
      </w:r>
      <w:r>
        <w:t xml:space="preserve">   Snirt    </w:t>
      </w:r>
      <w:r>
        <w:t xml:space="preserve">   Slush    </w:t>
      </w:r>
      <w:r>
        <w:t xml:space="preserve">   Sleet    </w:t>
      </w:r>
      <w:r>
        <w:t xml:space="preserve">   Seasonal snow:    </w:t>
      </w:r>
      <w:r>
        <w:t xml:space="preserve">   Sastrugi    </w:t>
      </w:r>
      <w:r>
        <w:t xml:space="preserve">   rollers    </w:t>
      </w:r>
      <w:r>
        <w:t xml:space="preserve">   ripples    </w:t>
      </w:r>
      <w:r>
        <w:t xml:space="preserve">   Rimed snow    </w:t>
      </w:r>
      <w:r>
        <w:t xml:space="preserve">   Powder    </w:t>
      </w:r>
      <w:r>
        <w:t xml:space="preserve">   Polycrystal    </w:t>
      </w:r>
      <w:r>
        <w:t xml:space="preserve">   Pillow drift    </w:t>
      </w:r>
      <w:r>
        <w:t xml:space="preserve">   Perennial Snow    </w:t>
      </w:r>
      <w:r>
        <w:t xml:space="preserve">   Penitents    </w:t>
      </w:r>
      <w:r>
        <w:t xml:space="preserve">   Old Snow    </w:t>
      </w:r>
      <w:r>
        <w:t xml:space="preserve">   New Snow    </w:t>
      </w:r>
      <w:r>
        <w:t xml:space="preserve">   Needle    </w:t>
      </w:r>
      <w:r>
        <w:t xml:space="preserve">   Hoarfrost    </w:t>
      </w:r>
      <w:r>
        <w:t xml:space="preserve">   Hominy Snow    </w:t>
      </w:r>
      <w:r>
        <w:t xml:space="preserve">   Ground Blizzard    </w:t>
      </w:r>
      <w:r>
        <w:t xml:space="preserve">   Graupel    </w:t>
      </w:r>
      <w:r>
        <w:t xml:space="preserve">   Flurry    </w:t>
      </w:r>
      <w:r>
        <w:t xml:space="preserve">   Frin    </w:t>
      </w:r>
      <w:r>
        <w:t xml:space="preserve">   Finger drift    </w:t>
      </w:r>
      <w:r>
        <w:t xml:space="preserve">   Dendrite    </w:t>
      </w:r>
      <w:r>
        <w:t xml:space="preserve">   Crust    </w:t>
      </w:r>
      <w:r>
        <w:t xml:space="preserve">   Column    </w:t>
      </w:r>
      <w:r>
        <w:t xml:space="preserve">   Cornice    </w:t>
      </w:r>
      <w:r>
        <w:t xml:space="preserve">   Corn snow    </w:t>
      </w:r>
      <w:r>
        <w:t xml:space="preserve">   Blizzard    </w:t>
      </w:r>
      <w:r>
        <w:t xml:space="preserve">   Barchan    </w:t>
      </w:r>
      <w:r>
        <w:t xml:space="preserve">   snowboard    </w:t>
      </w:r>
      <w:r>
        <w:t xml:space="preserve">   sledge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 it snow</dc:title>
  <dcterms:created xsi:type="dcterms:W3CDTF">2022-01-04T03:30:31Z</dcterms:created>
  <dcterms:modified xsi:type="dcterms:W3CDTF">2022-01-04T03:30:31Z</dcterms:modified>
</cp:coreProperties>
</file>