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Let me introduce myself...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Least attraction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Im a stumbling emotional over the 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Music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social butterly ...and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My fav tickle spot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Sock on 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my favorite color?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lunch fav:  Steak  ceaser salad and a tall....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Hamburger...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I'm Clingy Needy and loves...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attracted me to you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Painting is 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favorite movie?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messages 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kisses are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...You aint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you aint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Sock on or off?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Soup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 me introduce myself...</dc:title>
  <dcterms:created xsi:type="dcterms:W3CDTF">2021-10-30T03:42:00Z</dcterms:created>
  <dcterms:modified xsi:type="dcterms:W3CDTF">2021-10-30T03:42:00Z</dcterms:modified>
</cp:coreProperties>
</file>