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Let's Buy!</w:t>
      </w:r>
    </w:p>
    <w:p>
      <w:pPr>
        <w:pStyle w:val="Questions"/>
      </w:pPr>
      <w:r>
        <w:t xml:space="preserve">1. EARORLT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NLAO EICRFFO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BURYE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ITINSNECPO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OUHES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SRSEEERV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WDNO EAPNTYM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TEYMPNA COSKH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PSKDOTE NEURERTDRIW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NLAO COTSERORPP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AELSS TRNATCCO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NWOD YAEMPNT EASITANCSS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13. UEHERYBOM SOUGCNNLIE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14. SIVGNSA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RGTAMGEO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ASNEETR OMEYN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MSWONHROEE ISUAENNRC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LTAERIFQIAOIUPNC </w:t>
      </w:r>
      <w:r>
        <w:rPr>
          <w:u w:val="single"/>
        </w:rPr>
        <w:t xml:space="preserve">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Buy!</dc:title>
  <dcterms:created xsi:type="dcterms:W3CDTF">2021-10-11T11:05:56Z</dcterms:created>
  <dcterms:modified xsi:type="dcterms:W3CDTF">2021-10-11T11:05:56Z</dcterms:modified>
</cp:coreProperties>
</file>