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Let's Celebrate!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birthday    </w:t>
      </w:r>
      <w:r>
        <w:t xml:space="preserve">   candles    </w:t>
      </w:r>
      <w:r>
        <w:t xml:space="preserve">   celebrate    </w:t>
      </w:r>
      <w:r>
        <w:t xml:space="preserve">   emoji    </w:t>
      </w:r>
      <w:r>
        <w:t xml:space="preserve">   haha    </w:t>
      </w:r>
      <w:r>
        <w:t xml:space="preserve">   heart    </w:t>
      </w:r>
      <w:r>
        <w:t xml:space="preserve">   laughing    </w:t>
      </w:r>
      <w:r>
        <w:t xml:space="preserve">   lol    </w:t>
      </w:r>
      <w:r>
        <w:t xml:space="preserve">   party    </w:t>
      </w:r>
      <w:r>
        <w:t xml:space="preserve">   poop    </w:t>
      </w:r>
      <w:r>
        <w:t xml:space="preserve">   seven    </w:t>
      </w:r>
      <w:r>
        <w:t xml:space="preserve">   smiley    </w:t>
      </w:r>
      <w:r>
        <w:t xml:space="preserve">   William    </w:t>
      </w:r>
      <w:r>
        <w:t xml:space="preserve">   wink    </w:t>
      </w:r>
      <w:r>
        <w:t xml:space="preserve">   YMCA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Celebrate!</dc:title>
  <dcterms:created xsi:type="dcterms:W3CDTF">2021-10-11T11:05:06Z</dcterms:created>
  <dcterms:modified xsi:type="dcterms:W3CDTF">2021-10-11T11:05:06Z</dcterms:modified>
</cp:coreProperties>
</file>