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Let's Get Fit!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Natural Foods    </w:t>
      </w:r>
      <w:r>
        <w:t xml:space="preserve">   Leg Lifts    </w:t>
      </w:r>
      <w:r>
        <w:t xml:space="preserve">   Karate    </w:t>
      </w:r>
      <w:r>
        <w:t xml:space="preserve">   Healthy Diet    </w:t>
      </w:r>
      <w:r>
        <w:t xml:space="preserve">   Ice Hockey    </w:t>
      </w:r>
      <w:r>
        <w:t xml:space="preserve">   Floor Hockey    </w:t>
      </w:r>
      <w:r>
        <w:t xml:space="preserve">   Planks    </w:t>
      </w:r>
      <w:r>
        <w:t xml:space="preserve">   Standing Squats    </w:t>
      </w:r>
      <w:r>
        <w:t xml:space="preserve">   Dips    </w:t>
      </w:r>
      <w:r>
        <w:t xml:space="preserve">   Curl Ups    </w:t>
      </w:r>
      <w:r>
        <w:t xml:space="preserve">   Roller Skating    </w:t>
      </w:r>
      <w:r>
        <w:t xml:space="preserve">   Ice Skating    </w:t>
      </w:r>
      <w:r>
        <w:t xml:space="preserve">   Rope Climbing    </w:t>
      </w:r>
      <w:r>
        <w:t xml:space="preserve">   Mountain Climbing    </w:t>
      </w:r>
      <w:r>
        <w:t xml:space="preserve">   Canoeing    </w:t>
      </w:r>
      <w:r>
        <w:t xml:space="preserve">   Hiking    </w:t>
      </w:r>
      <w:r>
        <w:t xml:space="preserve">   Skiing    </w:t>
      </w:r>
      <w:r>
        <w:t xml:space="preserve">   Golf    </w:t>
      </w:r>
      <w:r>
        <w:t xml:space="preserve">   Track and Field    </w:t>
      </w:r>
      <w:r>
        <w:t xml:space="preserve">   Tennis    </w:t>
      </w:r>
      <w:r>
        <w:t xml:space="preserve">   Football    </w:t>
      </w:r>
      <w:r>
        <w:t xml:space="preserve">   Cross Country    </w:t>
      </w:r>
      <w:r>
        <w:t xml:space="preserve">   Volleyball    </w:t>
      </w:r>
      <w:r>
        <w:t xml:space="preserve">   Baseball    </w:t>
      </w:r>
      <w:r>
        <w:t xml:space="preserve">   Basketball    </w:t>
      </w:r>
      <w:r>
        <w:t xml:space="preserve">   Softball    </w:t>
      </w:r>
      <w:r>
        <w:t xml:space="preserve">   Soccer    </w:t>
      </w:r>
      <w:r>
        <w:t xml:space="preserve">   Walking    </w:t>
      </w:r>
      <w:r>
        <w:t xml:space="preserve">   Running    </w:t>
      </w:r>
      <w:r>
        <w:t xml:space="preserve">   Bicycling    </w:t>
      </w:r>
      <w:r>
        <w:t xml:space="preserve">   Swimming    </w:t>
      </w:r>
      <w:r>
        <w:t xml:space="preserve">   Pacing    </w:t>
      </w:r>
      <w:r>
        <w:t xml:space="preserve">   Jogging    </w:t>
      </w:r>
      <w:r>
        <w:t xml:space="preserve">   Six Inches    </w:t>
      </w:r>
      <w:r>
        <w:t xml:space="preserve">   Pullups    </w:t>
      </w:r>
      <w:r>
        <w:t xml:space="preserve">   Pushups    </w:t>
      </w:r>
      <w:r>
        <w:t xml:space="preserve">   Wall Squats    </w:t>
      </w:r>
      <w:r>
        <w:t xml:space="preserve">   Lunges    </w:t>
      </w:r>
      <w:r>
        <w:t xml:space="preserve">   Switches    </w:t>
      </w:r>
      <w:r>
        <w:t xml:space="preserve">   Mountain Climbers    </w:t>
      </w:r>
      <w:r>
        <w:t xml:space="preserve">   Butterflies    </w:t>
      </w:r>
      <w:r>
        <w:t xml:space="preserve">   Cool Down    </w:t>
      </w:r>
      <w:r>
        <w:t xml:space="preserve">   Warmup    </w:t>
      </w:r>
      <w:r>
        <w:t xml:space="preserve">   Stretch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Get Fit!</dc:title>
  <dcterms:created xsi:type="dcterms:W3CDTF">2021-10-11T11:04:34Z</dcterms:created>
  <dcterms:modified xsi:type="dcterms:W3CDTF">2021-10-11T11:04:34Z</dcterms:modified>
</cp:coreProperties>
</file>