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Let's Go Camping!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BACKPACK    </w:t>
      </w:r>
      <w:r>
        <w:t xml:space="preserve">   BUGSPRAY    </w:t>
      </w:r>
      <w:r>
        <w:t xml:space="preserve">   CAMPFIRE    </w:t>
      </w:r>
      <w:r>
        <w:t xml:space="preserve">   COMPASS    </w:t>
      </w:r>
      <w:r>
        <w:t xml:space="preserve">   FIRE    </w:t>
      </w:r>
      <w:r>
        <w:t xml:space="preserve">   FIRST AID    </w:t>
      </w:r>
      <w:r>
        <w:t xml:space="preserve">   FISHING POLE    </w:t>
      </w:r>
      <w:r>
        <w:t xml:space="preserve">   FLASHLIGHT    </w:t>
      </w:r>
      <w:r>
        <w:t xml:space="preserve">   FOREST    </w:t>
      </w:r>
      <w:r>
        <w:t xml:space="preserve">   HIKE    </w:t>
      </w:r>
      <w:r>
        <w:t xml:space="preserve">   ICE CHEST    </w:t>
      </w:r>
      <w:r>
        <w:t xml:space="preserve">   KNIFE    </w:t>
      </w:r>
      <w:r>
        <w:t xml:space="preserve">   LAKE    </w:t>
      </w:r>
      <w:r>
        <w:t xml:space="preserve">   LANTERN    </w:t>
      </w:r>
      <w:r>
        <w:t xml:space="preserve">   MAP    </w:t>
      </w:r>
      <w:r>
        <w:t xml:space="preserve">   MOSQUITOES    </w:t>
      </w:r>
      <w:r>
        <w:t xml:space="preserve">   NAPKINS    </w:t>
      </w:r>
      <w:r>
        <w:t xml:space="preserve">   RACCOON    </w:t>
      </w:r>
      <w:r>
        <w:t xml:space="preserve">   RANGER    </w:t>
      </w:r>
      <w:r>
        <w:t xml:space="preserve">   SLEEPING BAG    </w:t>
      </w:r>
      <w:r>
        <w:t xml:space="preserve">   SMORES    </w:t>
      </w:r>
      <w:r>
        <w:t xml:space="preserve">   STREAM    </w:t>
      </w:r>
      <w:r>
        <w:t xml:space="preserve">   SUNBLOCK    </w:t>
      </w:r>
      <w:r>
        <w:t xml:space="preserve">   SWIM SUIT    </w:t>
      </w:r>
      <w:r>
        <w:t xml:space="preserve">   TENT    </w:t>
      </w:r>
      <w:r>
        <w:t xml:space="preserve">   TRAIL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Let's Go Camping!</dc:title>
  <dcterms:created xsi:type="dcterms:W3CDTF">2021-10-11T11:05:32Z</dcterms:created>
  <dcterms:modified xsi:type="dcterms:W3CDTF">2021-10-11T11:05:32Z</dcterms:modified>
</cp:coreProperties>
</file>