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Let's Play 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Blue Jays    </w:t>
      </w:r>
      <w:r>
        <w:t xml:space="preserve">   Rays    </w:t>
      </w:r>
      <w:r>
        <w:t xml:space="preserve">   Angels    </w:t>
      </w:r>
      <w:r>
        <w:t xml:space="preserve">   Astros    </w:t>
      </w:r>
      <w:r>
        <w:t xml:space="preserve">   Athletics    </w:t>
      </w:r>
      <w:r>
        <w:t xml:space="preserve">   Braves    </w:t>
      </w:r>
      <w:r>
        <w:t xml:space="preserve">   Brewers    </w:t>
      </w:r>
      <w:r>
        <w:t xml:space="preserve">   Cardinals    </w:t>
      </w:r>
      <w:r>
        <w:t xml:space="preserve">   Cubs    </w:t>
      </w:r>
      <w:r>
        <w:t xml:space="preserve">   Diamondbacks    </w:t>
      </w:r>
      <w:r>
        <w:t xml:space="preserve">   Dodgers    </w:t>
      </w:r>
      <w:r>
        <w:t xml:space="preserve">   Giants    </w:t>
      </w:r>
      <w:r>
        <w:t xml:space="preserve">   Indians    </w:t>
      </w:r>
      <w:r>
        <w:t xml:space="preserve">   Mariners    </w:t>
      </w:r>
      <w:r>
        <w:t xml:space="preserve">   Marlins    </w:t>
      </w:r>
      <w:r>
        <w:t xml:space="preserve">   Mets    </w:t>
      </w:r>
      <w:r>
        <w:t xml:space="preserve">   Nationals    </w:t>
      </w:r>
      <w:r>
        <w:t xml:space="preserve">   Orioles    </w:t>
      </w:r>
      <w:r>
        <w:t xml:space="preserve">   Padres    </w:t>
      </w:r>
      <w:r>
        <w:t xml:space="preserve">   Phillies    </w:t>
      </w:r>
      <w:r>
        <w:t xml:space="preserve">   Pirates    </w:t>
      </w:r>
      <w:r>
        <w:t xml:space="preserve">   Rangers    </w:t>
      </w:r>
      <w:r>
        <w:t xml:space="preserve">   Red Sox    </w:t>
      </w:r>
      <w:r>
        <w:t xml:space="preserve">   Reds    </w:t>
      </w:r>
      <w:r>
        <w:t xml:space="preserve">   Rockies    </w:t>
      </w:r>
      <w:r>
        <w:t xml:space="preserve">   Royals    </w:t>
      </w:r>
      <w:r>
        <w:t xml:space="preserve">   Tigers    </w:t>
      </w:r>
      <w:r>
        <w:t xml:space="preserve">   Twins    </w:t>
      </w:r>
      <w:r>
        <w:t xml:space="preserve">   White Sox    </w:t>
      </w:r>
      <w:r>
        <w:t xml:space="preserve">   Yankees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Play Ball</dc:title>
  <dcterms:created xsi:type="dcterms:W3CDTF">2021-10-11T11:04:54Z</dcterms:created>
  <dcterms:modified xsi:type="dcterms:W3CDTF">2021-10-11T11:04:54Z</dcterms:modified>
</cp:coreProperties>
</file>