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Lets Talk Organisms!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toxin is a major toxin in gangrenous mastitis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doing a gram stain, what is the fixative?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C. chauvoei is commonly knows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Highly contagious respiratory diesase with fever, abscession of regular lymph nodes in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 Streptococci catalase positive or catalase negative?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Actinobacillus lignieresii is also knows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toxin presents itself as food poisoning in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most common species that has been isolated in veterinary medicine?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toxin damages cell membranes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color does GRAM POSITIVE organisms stain?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Mannheimia haemolytica causes Bovine pneumonic pasteurellosis, or more commonly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C. novyi is commonly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Actinomyces bovis is also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Staph sp. is also called "greasy pig disease"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color does GRAM NEGATIVE organisms stain?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Lets Talk Organisms!</dc:title>
  <dcterms:created xsi:type="dcterms:W3CDTF">2021-10-11T11:05:49Z</dcterms:created>
  <dcterms:modified xsi:type="dcterms:W3CDTF">2021-10-11T11:05:49Z</dcterms:modified>
</cp:coreProperties>
</file>