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Letter 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Small"/>
      </w:pPr>
      <w:r>
        <w:t xml:space="preserve">   balot    </w:t>
      </w:r>
      <w:r>
        <w:t xml:space="preserve">   bana    </w:t>
      </w:r>
      <w:r>
        <w:t xml:space="preserve">   barko    </w:t>
      </w:r>
      <w:r>
        <w:t xml:space="preserve">   cabinet    </w:t>
      </w:r>
      <w:r>
        <w:t xml:space="preserve">   biyaan    </w:t>
      </w:r>
      <w:r>
        <w:t xml:space="preserve">   sabon    </w:t>
      </w:r>
      <w:r>
        <w:t xml:space="preserve">   baso    </w:t>
      </w:r>
      <w:r>
        <w:t xml:space="preserve">   bildo    </w:t>
      </w:r>
      <w:r>
        <w:t xml:space="preserve">   benedict    </w:t>
      </w:r>
      <w:r>
        <w:t xml:space="preserve">   braso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B</dc:title>
  <dcterms:created xsi:type="dcterms:W3CDTF">2021-10-11T11:06:28Z</dcterms:created>
  <dcterms:modified xsi:type="dcterms:W3CDTF">2021-10-11T11:06:28Z</dcterms:modified>
</cp:coreProperties>
</file>