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Letter Bingo Cards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Small"/>
      </w:pPr>
      <w:r>
        <w:t xml:space="preserve">   P    </w:t>
      </w:r>
      <w:r>
        <w:t xml:space="preserve">   d    </w:t>
      </w:r>
      <w:r>
        <w:t xml:space="preserve">   H    </w:t>
      </w:r>
      <w:r>
        <w:t xml:space="preserve">   M    </w:t>
      </w:r>
      <w:r>
        <w:t xml:space="preserve">   i    </w:t>
      </w:r>
      <w:r>
        <w:t xml:space="preserve">   h    </w:t>
      </w:r>
      <w:r>
        <w:t xml:space="preserve">   U    </w:t>
      </w:r>
      <w:r>
        <w:t xml:space="preserve">   u    </w:t>
      </w:r>
      <w:r>
        <w:t xml:space="preserve">   t    </w:t>
      </w:r>
      <w:r>
        <w:t xml:space="preserve">   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Bingo Cards</dc:title>
  <dcterms:created xsi:type="dcterms:W3CDTF">2021-10-11T11:06:29Z</dcterms:created>
  <dcterms:modified xsi:type="dcterms:W3CDTF">2021-10-11T11:06:29Z</dcterms:modified>
</cp:coreProperties>
</file>