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Letter  E eeee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Small"/>
      </w:pPr>
      <w:r>
        <w:t xml:space="preserve">   ear    </w:t>
      </w:r>
      <w:r>
        <w:t xml:space="preserve">   eye    </w:t>
      </w:r>
      <w:r>
        <w:t xml:space="preserve">   eat    </w:t>
      </w:r>
      <w:r>
        <w:t xml:space="preserve">   each    </w:t>
      </w:r>
      <w:r>
        <w:t xml:space="preserve">   eagle    </w:t>
      </w:r>
      <w:r>
        <w:t xml:space="preserve">   elephant    </w:t>
      </w:r>
      <w:r>
        <w:t xml:space="preserve">   excited    </w:t>
      </w:r>
      <w:r>
        <w:t xml:space="preserve">   excellent    </w:t>
      </w:r>
      <w:r>
        <w:t xml:space="preserve">   exit    </w:t>
      </w:r>
      <w:r>
        <w:t xml:space="preserve">   enter    </w:t>
      </w:r>
      <w:r>
        <w:t xml:space="preserve">   egg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 E eeee</dc:title>
  <dcterms:created xsi:type="dcterms:W3CDTF">2021-10-11T11:05:02Z</dcterms:created>
  <dcterms:modified xsi:type="dcterms:W3CDTF">2021-10-11T11:05:02Z</dcterms:modified>
</cp:coreProperties>
</file>