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Letterkenny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Jay’s organization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would do this to schneef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Shepherd who tries to kill her studs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Glen’s instrument of choice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Most popular liquor brand in Letterkenny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Hockey player’s catchphrase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the Natives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One half of Coach’s favorite phrase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silent Skid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Another word for an attractive 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10-4 the size of this is a massive affirmation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Was Gail’s bouncer until he and Wayne scrapped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Name of Gail’s bar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The Shamrockettes won back to back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The Irish were this kind of hockey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This fish is not shusi or shasimi grade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Half of Mrs. McMurray’s favorite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Not Mennonites;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Jimmy Dickskin’s actual last name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Synonym for snowmobile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Dan’s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Two popular brothers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Exclamation of surprise from Glen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clown conglomerate formed by Gae and the Skids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“I don’t give a fuck about your ____”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Not St. Patrick’s; St.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Someone stole his last NASCAR Daytona Oreo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Type of birthday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Not Mennonites;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fight in the laneway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You guys ever hear anything about this guy fucking an ostrich?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Always causes a scene when she enters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Ground-breaking website, since folded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“Get this guy a fuckin _______”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stud who won Stormy’s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Seen as a pest, but dear to the hicks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“Out havin’ a ____, likely”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Source of Jonesy and Reilly’s constant frustration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You lose a lot of heat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Problematic puck bunny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What Menergy will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Stuart has a massive one, apparently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Letterkenny</dc:title>
  <dcterms:created xsi:type="dcterms:W3CDTF">2021-10-11T11:06:10Z</dcterms:created>
  <dcterms:modified xsi:type="dcterms:W3CDTF">2021-10-11T11:06:10Z</dcterms:modified>
</cp:coreProperties>
</file>