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Letterkenny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Jay’s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would do this to schneef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Shepherd who tries to kill her studs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Glen’s instrument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popular liquor brand in Letterkenny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Hockey player’s catchphrase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Natives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half of Coach’s favorite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silent Skid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word for an attractive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10-4 the size of this is a massive affirmation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Was Gail’s bouncer until he and Wayne scrapped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Name of Gail’s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Shamrockettes won back to back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Irish were this kind of hockey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This fish is not shusi or shasimi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Half of Mrs. McMurray’s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Not Mennonites;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Jimmy Dickskin’s actual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snowmobile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Dan’s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popular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Exclamation of surprise from Glen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clown conglomerate formed by Gae and the Skids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“I don’t give a fuck about your 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St. Patrick’s; St.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stole his last NASCAR Daytona Oreo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birthday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Mennonites;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fight in the laneway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guys ever hear anything about this guy fucking an ostrich?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Always causes a scene when she 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Ground-breaking website, since folded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“Get this guy a fuckin _______”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stud who won Stormy’s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Seen as a pest, but dear to the 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“Out havin’ a ____, likely”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Source of Jonesy and Reilly’s constant frustration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lose a lot of heat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Problematic puck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Menergy will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Stuart has a massive one, apparently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Letterkenny</dc:title>
  <dcterms:created xsi:type="dcterms:W3CDTF">2021-10-11T11:06:11Z</dcterms:created>
  <dcterms:modified xsi:type="dcterms:W3CDTF">2021-10-11T11:06:11Z</dcterms:modified>
</cp:coreProperties>
</file>