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Letterkunde terminologie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finale deel van die verhaal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botsing tussen karakters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hoofkarakter is self aan die woord in die verhaal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Die sentrale idee of hoofgedagte van die verhaal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Twee sake word met mekaar vergelyk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Menslike eienskappe word aan lewelose dinge toegeken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onomatopee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Plek waar gebeure afspeel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personifikasie / vergelyking / metafoor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Karakter wat nie aan 'n groep behoort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volgorde van gebeure in die verhaal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sake wat direk teenoor mekaar staan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verkeerde volgorde van woorde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Letterkunde terminologie</dc:title>
  <dcterms:created xsi:type="dcterms:W3CDTF">2022-01-27T03:38:08Z</dcterms:created>
  <dcterms:modified xsi:type="dcterms:W3CDTF">2022-01-27T03:38:08Z</dcterms:modified>
</cp:coreProperties>
</file>