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Leukemia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stemcells    </w:t>
      </w:r>
      <w:r>
        <w:t xml:space="preserve">   cancer    </w:t>
      </w:r>
      <w:r>
        <w:t xml:space="preserve">   celldivision    </w:t>
      </w:r>
      <w:r>
        <w:t xml:space="preserve">   biopsy    </w:t>
      </w:r>
      <w:r>
        <w:t xml:space="preserve">   blood tests    </w:t>
      </w:r>
      <w:r>
        <w:t xml:space="preserve">   Monocytes    </w:t>
      </w:r>
      <w:r>
        <w:t xml:space="preserve">   myelodysplastic syndrome    </w:t>
      </w:r>
      <w:r>
        <w:t xml:space="preserve">   completeblood count    </w:t>
      </w:r>
      <w:r>
        <w:t xml:space="preserve">   chroniclymphocytic    </w:t>
      </w:r>
      <w:r>
        <w:t xml:space="preserve">   acutelymphocytic    </w:t>
      </w:r>
      <w:r>
        <w:t xml:space="preserve">   acutemyeloid    </w:t>
      </w:r>
      <w:r>
        <w:t xml:space="preserve">   platelets    </w:t>
      </w:r>
      <w:r>
        <w:t xml:space="preserve">   white blood cell    </w:t>
      </w:r>
      <w:r>
        <w:t xml:space="preserve">   redblood cell    </w:t>
      </w:r>
      <w:r>
        <w:t xml:space="preserve">   joint pain    </w:t>
      </w:r>
      <w:r>
        <w:t xml:space="preserve">   bone marrow    </w:t>
      </w:r>
      <w:r>
        <w:t xml:space="preserve">   Fatigue    </w:t>
      </w:r>
      <w:r>
        <w:t xml:space="preserve">   Leukemia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Leukemia </dc:title>
  <dcterms:created xsi:type="dcterms:W3CDTF">2021-10-11T11:07:03Z</dcterms:created>
  <dcterms:modified xsi:type="dcterms:W3CDTF">2021-10-11T11:07:03Z</dcterms:modified>
</cp:coreProperties>
</file>