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Level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kicking off one block to another block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swinging under a chest height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swinging on a bar and re-gripping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Stepping over using one hand and one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Jumping and landing on two feet precisely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down from a block by stepping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using your feet on the wall to hang (Clue: meow)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hands on the block kicking over with both legs (clue: insect)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dropping from a high space and landing on a precision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taking big steps across the blocks and making a precision landing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 foot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pushing off a block to get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your hands and feet to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going up from a block by stepping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using hands to jump on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word search</dc:title>
  <dcterms:created xsi:type="dcterms:W3CDTF">2021-10-14T03:42:26Z</dcterms:created>
  <dcterms:modified xsi:type="dcterms:W3CDTF">2021-10-14T03:42:26Z</dcterms:modified>
</cp:coreProperties>
</file>