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Level 4 Week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start    </w:t>
      </w:r>
      <w:r>
        <w:t xml:space="preserve">   part    </w:t>
      </w:r>
      <w:r>
        <w:t xml:space="preserve">   harm    </w:t>
      </w:r>
      <w:r>
        <w:t xml:space="preserve">   farm    </w:t>
      </w:r>
      <w:r>
        <w:t xml:space="preserve">   arm    </w:t>
      </w:r>
      <w:r>
        <w:t xml:space="preserve">   spark    </w:t>
      </w:r>
      <w:r>
        <w:t xml:space="preserve">   shark    </w:t>
      </w:r>
      <w:r>
        <w:t xml:space="preserve">   park    </w:t>
      </w:r>
      <w:r>
        <w:t xml:space="preserve">   market    </w:t>
      </w:r>
      <w:r>
        <w:t xml:space="preserve">   mark    </w:t>
      </w:r>
      <w:r>
        <w:t xml:space="preserve">   dark    </w:t>
      </w:r>
      <w:r>
        <w:t xml:space="preserve">   large    </w:t>
      </w:r>
      <w:r>
        <w:t xml:space="preserve">   barge    </w:t>
      </w:r>
      <w:r>
        <w:t xml:space="preserve">   card    </w:t>
      </w:r>
      <w:r>
        <w:t xml:space="preserve">   hand    </w:t>
      </w:r>
      <w:r>
        <w:t xml:space="preserve">   star    </w:t>
      </w:r>
      <w:r>
        <w:t xml:space="preserve">   far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Week 11</dc:title>
  <dcterms:created xsi:type="dcterms:W3CDTF">2021-10-11T11:06:19Z</dcterms:created>
  <dcterms:modified xsi:type="dcterms:W3CDTF">2021-10-11T11:06:19Z</dcterms:modified>
</cp:coreProperties>
</file>