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Level One Diploma in Carpentry and Joinery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Birch    </w:t>
      </w:r>
      <w:r>
        <w:t xml:space="preserve">   Softwood    </w:t>
      </w:r>
      <w:r>
        <w:t xml:space="preserve">   Hardwood    </w:t>
      </w:r>
      <w:r>
        <w:t xml:space="preserve">   Soft Board    </w:t>
      </w:r>
      <w:r>
        <w:t xml:space="preserve">   MDF    </w:t>
      </w:r>
      <w:r>
        <w:t xml:space="preserve">   Hard Board    </w:t>
      </w:r>
      <w:r>
        <w:t xml:space="preserve">   Fibre Board    </w:t>
      </w:r>
      <w:r>
        <w:t xml:space="preserve">   Chip Board    </w:t>
      </w:r>
      <w:r>
        <w:t xml:space="preserve">   Batten Board    </w:t>
      </w:r>
      <w:r>
        <w:t xml:space="preserve">   Block Board    </w:t>
      </w:r>
      <w:r>
        <w:t xml:space="preserve">   Laminated Board    </w:t>
      </w:r>
      <w:r>
        <w:t xml:space="preserve">   Plywood    </w:t>
      </w:r>
      <w:r>
        <w:t xml:space="preserve">   Walnut    </w:t>
      </w:r>
      <w:r>
        <w:t xml:space="preserve">   Teak    </w:t>
      </w:r>
      <w:r>
        <w:t xml:space="preserve">   Sapele    </w:t>
      </w:r>
      <w:r>
        <w:t xml:space="preserve">   Maple    </w:t>
      </w:r>
      <w:r>
        <w:t xml:space="preserve">   Mahogany    </w:t>
      </w:r>
      <w:r>
        <w:t xml:space="preserve">   Beech    </w:t>
      </w:r>
      <w:r>
        <w:t xml:space="preserve">   Oak    </w:t>
      </w:r>
      <w:r>
        <w:t xml:space="preserve">   A sh    </w:t>
      </w:r>
      <w:r>
        <w:t xml:space="preserve">   Cedar    </w:t>
      </w:r>
      <w:r>
        <w:t xml:space="preserve">   Pine    </w:t>
      </w:r>
      <w:r>
        <w:t xml:space="preserve">   Spruce    </w:t>
      </w:r>
      <w:r>
        <w:t xml:space="preserve">   Redwood    </w:t>
      </w:r>
      <w:r>
        <w:t xml:space="preserve">   Pitch Pine    </w:t>
      </w:r>
      <w:r>
        <w:t xml:space="preserve">   Larch    </w:t>
      </w:r>
      <w:r>
        <w:t xml:space="preserve">   Douglas Fir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One Diploma in Carpentry and Joinery </dc:title>
  <dcterms:created xsi:type="dcterms:W3CDTF">2021-10-11T11:06:33Z</dcterms:created>
  <dcterms:modified xsi:type="dcterms:W3CDTF">2021-10-11T11:06:33Z</dcterms:modified>
</cp:coreProperties>
</file>