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Levels of the Atmosphere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Levels of the Atmosphere</dc:title>
  <dcterms:created xsi:type="dcterms:W3CDTF">2022-08-05T18:54:05Z</dcterms:created>
  <dcterms:modified xsi:type="dcterms:W3CDTF">2022-08-05T18:54:05Z</dcterms:modified>
</cp:coreProperties>
</file>