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Lewensvaardighede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kinderregte    </w:t>
      </w:r>
      <w:r>
        <w:t xml:space="preserve">   groepwerk    </w:t>
      </w:r>
      <w:r>
        <w:t xml:space="preserve">   portuurgroep    </w:t>
      </w:r>
      <w:r>
        <w:t xml:space="preserve">   afknouer    </w:t>
      </w:r>
      <w:r>
        <w:t xml:space="preserve">   bullebak    </w:t>
      </w:r>
      <w:r>
        <w:t xml:space="preserve">   boelies    </w:t>
      </w:r>
      <w:r>
        <w:t xml:space="preserve">   vette    </w:t>
      </w:r>
      <w:r>
        <w:t xml:space="preserve">   proteiene    </w:t>
      </w:r>
      <w:r>
        <w:t xml:space="preserve">   suiwel    </w:t>
      </w:r>
      <w:r>
        <w:t xml:space="preserve">   koolhidrate    </w:t>
      </w:r>
      <w:r>
        <w:t xml:space="preserve">   groente    </w:t>
      </w:r>
      <w:r>
        <w:t xml:space="preserve">   vrugte    </w:t>
      </w:r>
      <w:r>
        <w:t xml:space="preserve">   swakpunt    </w:t>
      </w:r>
      <w:r>
        <w:t xml:space="preserve">   sterkpunt    </w:t>
      </w:r>
      <w:r>
        <w:t xml:space="preserve">   emosies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Lewensvaardighede</dc:title>
  <dcterms:created xsi:type="dcterms:W3CDTF">2021-10-11T11:08:10Z</dcterms:created>
  <dcterms:modified xsi:type="dcterms:W3CDTF">2021-10-11T11:08:10Z</dcterms:modified>
</cp:coreProperties>
</file>