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Lewensvaardighede Graad 6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Om jou werk of dag mooi te beplan sodat jy by al jou werk uitkom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Bakterieë wat deur besmette water versprei word en jou klein organe aantas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'n Stel oortuigings en die gedrag waarin 'n persoon glo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Wanneer iemand nie met jou saamstem nie en 'n opinie lewer daaroor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Multiras of -kulturele land ( spesifiek Suid-Afrika in die post-apartheid era)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'n Beeld wat jy van jouself in jou gedagtes skep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As jy jou doelwitte bereik word dit ..... genoem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As jy iemand spot of verkleineer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Wanneer middels gebruik word in so 'n manier dat dit skadelik teenoor ander mense of die persoon wat dit gebruik, kan wees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Wanneer twee partye tot 'n ooreenkoms kom na hulle van mening verskil het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'n Bewondering vir iemand of iets en hulle vermoëns, eienskappe of prestasies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Die strooi van rommel of ander afvalstowwe in water is...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Wanneer vriende jou forseer om iets te doen wat jy nie wil doen nie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Omgee of vriendelikheid wat teenoor ander bewys word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Regte wat aan alle mense behoort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Lewensvaardighede Graad 6</dc:title>
  <dcterms:created xsi:type="dcterms:W3CDTF">2021-10-11T11:07:45Z</dcterms:created>
  <dcterms:modified xsi:type="dcterms:W3CDTF">2021-10-11T11:07:45Z</dcterms:modified>
</cp:coreProperties>
</file>