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Lewis And Clark Expedition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Rich grassland of the Great Plains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Newfoundland dog who belonged to Meriwether Lewis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where the expedition began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Led the Corps of Discovery and explored the Louisiana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primary goals of the expedition was to do this to the new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Land west of the Missouri River that was purchased from the French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expedition would reach this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President who purchased the Louisiana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who they met during the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only member of the expedition to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expedition explored land west of this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Members of the expedition wrote in these about their experiences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Clark's friend who also led the Corps of Discovery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Native American woman who helped guide Lewis and Clark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And Clark Expedition</dc:title>
  <dcterms:created xsi:type="dcterms:W3CDTF">2022-08-13T14:12:53Z</dcterms:created>
  <dcterms:modified xsi:type="dcterms:W3CDTF">2022-08-13T14:12:53Z</dcterms:modified>
</cp:coreProperties>
</file>