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Lewis And Clark Expidition</w:t>
      </w:r>
    </w:p>
    <w:p>
      <w:pPr>
        <w:pStyle w:val="Questions"/>
      </w:pPr>
      <w:r>
        <w:t xml:space="preserve">1. NOSLIAIAU PACRHEES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2. XIOSU IDSNNAI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2 YARES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TAHMSO FSFERENJO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EAGTR SPALNI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RPEENSDOIS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PSIIMISISPS REVRI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8. UISSROIM ERRVI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ORTNNHER GSEASAP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15 LNILOMI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ABTO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WAASECGAA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IARPRIE ODG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OEDVIRSC EWN NSAAIML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15. SCORP FO SOYISCVERD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16. U.S AYMR ERESTNLOUV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17. 1-4860081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LAVES KOYR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HOTBGU DLNA MFRO NPISA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20. ADNEM EEPOP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AFLOFUB ADNCE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22. ZRGIZY RAEB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23. ELWLOY NESTO ATNNLAOI KRAP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24. OYRKC NOUATISMN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25. ELTALAFRW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And Clark Expidition</dc:title>
  <dcterms:created xsi:type="dcterms:W3CDTF">2021-10-11T11:06:52Z</dcterms:created>
  <dcterms:modified xsi:type="dcterms:W3CDTF">2021-10-11T11:06:52Z</dcterms:modified>
</cp:coreProperties>
</file>