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Lewis, Clark and Sacagawea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of volunteers to assist a regular army in an emergency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camp of Lewis and Clark's expedition near the Columbia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journey taken by a group that would explore the Louisiana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friend and former soldier Meriwether Lewis chose to co-lead the expedition to the Louisiana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group of men assigned to explore the Louisiana Territory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land brought from France in the Louisiana 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western mountain chain with highest peaks around 10,000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major mountain range in western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assistant to President Thomas Jefferson who was sent to explore the Louisiana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Sacagawea's tribe who were known as the first group of northern Native American to have horses in the Midwest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Shoshone Indian woman who became a guide and translator for Lewis and Clark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rock formation named for Sacagawea's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height above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nickname given by William Clark to Sacagawea's 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Lewis, Clark and Sacagawea</dc:title>
  <dcterms:created xsi:type="dcterms:W3CDTF">2021-10-11T11:08:17Z</dcterms:created>
  <dcterms:modified xsi:type="dcterms:W3CDTF">2021-10-11T11:08:17Z</dcterms:modified>
</cp:coreProperties>
</file>