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Lewis and Clark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American West    </w:t>
      </w:r>
      <w:r>
        <w:t xml:space="preserve">   Trade    </w:t>
      </w:r>
      <w:r>
        <w:t xml:space="preserve">   Thomas Jefferson    </w:t>
      </w:r>
      <w:r>
        <w:t xml:space="preserve">   Shoshones    </w:t>
      </w:r>
      <w:r>
        <w:t xml:space="preserve">   Seaman    </w:t>
      </w:r>
      <w:r>
        <w:t xml:space="preserve">   Sacagawea    </w:t>
      </w:r>
      <w:r>
        <w:t xml:space="preserve">   Rocky Mountains    </w:t>
      </w:r>
      <w:r>
        <w:t xml:space="preserve">   Rivers    </w:t>
      </w:r>
      <w:r>
        <w:t xml:space="preserve">   Prickly Pear Cactus    </w:t>
      </w:r>
      <w:r>
        <w:t xml:space="preserve">   Pompey    </w:t>
      </w:r>
      <w:r>
        <w:t xml:space="preserve">   Mosquito    </w:t>
      </w:r>
      <w:r>
        <w:t xml:space="preserve">   Moccasins    </w:t>
      </w:r>
      <w:r>
        <w:t xml:space="preserve">   Louisiana Purchase    </w:t>
      </w:r>
      <w:r>
        <w:t xml:space="preserve">   Lewis    </w:t>
      </w:r>
      <w:r>
        <w:t xml:space="preserve">   Horses    </w:t>
      </w:r>
      <w:r>
        <w:t xml:space="preserve">   Grizzly    </w:t>
      </w:r>
      <w:r>
        <w:t xml:space="preserve">   Expedition    </w:t>
      </w:r>
      <w:r>
        <w:t xml:space="preserve">   Corps of Discovery    </w:t>
      </w:r>
      <w:r>
        <w:t xml:space="preserve">   Clark    </w:t>
      </w:r>
      <w:r>
        <w:t xml:space="preserve">   Charbonneau    </w:t>
      </w:r>
      <w:r>
        <w:t xml:space="preserve">   Boats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and Clark</dc:title>
  <dcterms:created xsi:type="dcterms:W3CDTF">2021-10-11T11:08:10Z</dcterms:created>
  <dcterms:modified xsi:type="dcterms:W3CDTF">2021-10-11T11:08:10Z</dcterms:modified>
</cp:coreProperties>
</file>