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Lewis and Clark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pacific    </w:t>
      </w:r>
      <w:r>
        <w:t xml:space="preserve">   charbonneau    </w:t>
      </w:r>
      <w:r>
        <w:t xml:space="preserve">   corps of discovery    </w:t>
      </w:r>
      <w:r>
        <w:t xml:space="preserve">   pirogue    </w:t>
      </w:r>
      <w:r>
        <w:t xml:space="preserve">   expedition    </w:t>
      </w:r>
      <w:r>
        <w:t xml:space="preserve">   jeferson    </w:t>
      </w:r>
      <w:r>
        <w:t xml:space="preserve">   seaman    </w:t>
      </w:r>
      <w:r>
        <w:t xml:space="preserve">   Native Americans    </w:t>
      </w:r>
      <w:r>
        <w:t xml:space="preserve">   Rocky mountains    </w:t>
      </w:r>
      <w:r>
        <w:t xml:space="preserve">   mississipi river    </w:t>
      </w:r>
      <w:r>
        <w:t xml:space="preserve">   Fort Mandan    </w:t>
      </w:r>
      <w:r>
        <w:t xml:space="preserve">   Louisiana Purchase    </w:t>
      </w:r>
      <w:r>
        <w:t xml:space="preserve">   sacagwea    </w:t>
      </w:r>
      <w:r>
        <w:t xml:space="preserve">   clark    </w:t>
      </w:r>
      <w:r>
        <w:t xml:space="preserve">   lewis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</dc:title>
  <dcterms:created xsi:type="dcterms:W3CDTF">2021-10-11T11:06:38Z</dcterms:created>
  <dcterms:modified xsi:type="dcterms:W3CDTF">2021-10-11T11:06:38Z</dcterms:modified>
</cp:coreProperties>
</file>