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Lewis and Clark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Purchased the Louisiana Territory from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Territory in the western United States purchased 1803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organized group of people undertaking a journey for a particular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Shoshone woman who helped Lewis and Clark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Lewis and Clark spent their first winter with this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Clark's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Lewis's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Clark's entry into his journal when they reached the Pacific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created these for future travelers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Lewis and Clark were to find a way across the new land to this ocean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and Clark</dc:title>
  <dcterms:created xsi:type="dcterms:W3CDTF">2021-10-11T11:06:59Z</dcterms:created>
  <dcterms:modified xsi:type="dcterms:W3CDTF">2021-10-11T11:06:59Z</dcterms:modified>
</cp:coreProperties>
</file>