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Lewis and Clark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York    </w:t>
      </w:r>
      <w:r>
        <w:t xml:space="preserve">   Lakota    </w:t>
      </w:r>
      <w:r>
        <w:t xml:space="preserve">   Deer    </w:t>
      </w:r>
      <w:r>
        <w:t xml:space="preserve">   Elk    </w:t>
      </w:r>
      <w:r>
        <w:t xml:space="preserve">   Indian    </w:t>
      </w:r>
      <w:r>
        <w:t xml:space="preserve">   Fur Trade    </w:t>
      </w:r>
      <w:r>
        <w:t xml:space="preserve">   Horses    </w:t>
      </w:r>
      <w:r>
        <w:t xml:space="preserve">   Rocky Mountains    </w:t>
      </w:r>
      <w:r>
        <w:t xml:space="preserve">   Great Plains    </w:t>
      </w:r>
      <w:r>
        <w:t xml:space="preserve">   Unexplored    </w:t>
      </w:r>
      <w:r>
        <w:t xml:space="preserve">   France    </w:t>
      </w:r>
      <w:r>
        <w:t xml:space="preserve">   Buffalo    </w:t>
      </w:r>
      <w:r>
        <w:t xml:space="preserve">   Shoshone    </w:t>
      </w:r>
      <w:r>
        <w:t xml:space="preserve">   Map    </w:t>
      </w:r>
      <w:r>
        <w:t xml:space="preserve">   Pacific    </w:t>
      </w:r>
      <w:r>
        <w:t xml:space="preserve">   Native American    </w:t>
      </w:r>
      <w:r>
        <w:t xml:space="preserve">   Tobacco    </w:t>
      </w:r>
      <w:r>
        <w:t xml:space="preserve">   Expedition    </w:t>
      </w:r>
      <w:r>
        <w:t xml:space="preserve">   Jefferson    </w:t>
      </w:r>
      <w:r>
        <w:t xml:space="preserve">   Sacajawea    </w:t>
      </w:r>
      <w:r>
        <w:t xml:space="preserve">   St Louis    </w:t>
      </w:r>
      <w:r>
        <w:t xml:space="preserve">   Fort Mandan    </w:t>
      </w:r>
      <w:r>
        <w:t xml:space="preserve">   Clark    </w:t>
      </w:r>
      <w:r>
        <w:t xml:space="preserve">   Lewis    </w:t>
      </w:r>
      <w:r>
        <w:t xml:space="preserve">   Missouri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</dc:title>
  <dcterms:created xsi:type="dcterms:W3CDTF">2021-10-11T11:07:24Z</dcterms:created>
  <dcterms:modified xsi:type="dcterms:W3CDTF">2021-10-11T11:07:24Z</dcterms:modified>
</cp:coreProperties>
</file>