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Lewis and clark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did Missouri State constitution prohibit?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Lewis and Clark were the first Americans to see which animal?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Napoleon got the Louisiana purchase from what European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What was the other name for the Lewis and Clark expedition?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Who was medical advisor to the Expedition?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Lewis and Clark neighbors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about how many native american tribes Lewis and clark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did Lewis and Clark start there expedition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originally received the assignment to head up the exploration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Meriwether Lewis first joined the army to quell what rebellion?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 What rank did William Clark hold in the army?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What was the name of Sacajawea's infant son?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much was the Louisiana purchase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lead the expedition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added Lewis and Clark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Lewis and clark</dc:title>
  <dcterms:created xsi:type="dcterms:W3CDTF">2021-10-11T11:06:47Z</dcterms:created>
  <dcterms:modified xsi:type="dcterms:W3CDTF">2021-10-11T11:06:47Z</dcterms:modified>
</cp:coreProperties>
</file>