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Lexique de 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grand-mère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femme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grand-père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cousine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Lexique de la famille</dc:title>
  <dcterms:created xsi:type="dcterms:W3CDTF">2021-10-11T11:08:28Z</dcterms:created>
  <dcterms:modified xsi:type="dcterms:W3CDTF">2021-10-11T11:08:28Z</dcterms:modified>
</cp:coreProperties>
</file>