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L'histoire du 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Apporter des gens dans ton pays et les vendre pour qu'ils fassent tes tâches (sans paye)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personne qui a changé de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Qu'est-ce que des gens font quand ils en ont assez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première Nationalité à s'installer dans notre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formation de notre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2e plus grand pays au monde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synonyme d'une Colonie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Amener une ressource dans ton pays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À travers du continent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grand changement dans la vie d'une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L'héros des Métis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moyen de transport moderne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3 rencontres qui ont formés notre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façon de créer un compromis entre deux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 gens qui ont apportés des maladies mortelles dans notre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point de rencontre pour tout les politiciens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 race Asiatique qui a fait face à plusieurs discriminations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 gens se sont déplacés loin pour cette ressource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Une place où des gens s'installent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événement avec des gens qui cherchent des objets ou des ressources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L'histoire du Canada</dc:title>
  <dcterms:created xsi:type="dcterms:W3CDTF">2021-10-11T10:35:58Z</dcterms:created>
  <dcterms:modified xsi:type="dcterms:W3CDTF">2021-10-11T10:35:58Z</dcterms:modified>
</cp:coreProperties>
</file>