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L'hiver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Inuit    </w:t>
      </w:r>
      <w:r>
        <w:t xml:space="preserve">   Inuktitut    </w:t>
      </w:r>
      <w:r>
        <w:t xml:space="preserve">   Nunavut    </w:t>
      </w:r>
      <w:r>
        <w:t xml:space="preserve">   sport    </w:t>
      </w:r>
      <w:r>
        <w:t xml:space="preserve">   glace    </w:t>
      </w:r>
      <w:r>
        <w:t xml:space="preserve">   Suede    </w:t>
      </w:r>
      <w:r>
        <w:t xml:space="preserve">   Suisse    </w:t>
      </w:r>
      <w:r>
        <w:t xml:space="preserve">   langue    </w:t>
      </w:r>
      <w:r>
        <w:t xml:space="preserve">   neige    </w:t>
      </w:r>
      <w:r>
        <w:t xml:space="preserve">   poisson    </w:t>
      </w:r>
      <w:r>
        <w:t xml:space="preserve">   montagne    </w:t>
      </w:r>
      <w:r>
        <w:t xml:space="preserve">   planche a neige    </w:t>
      </w:r>
      <w:r>
        <w:t xml:space="preserve">   golf    </w:t>
      </w:r>
      <w:r>
        <w:t xml:space="preserve">   patinage    </w:t>
      </w:r>
      <w:r>
        <w:t xml:space="preserve">   raquette    </w:t>
      </w:r>
      <w:r>
        <w:t xml:space="preserve">   traineau    </w:t>
      </w:r>
      <w:r>
        <w:t xml:space="preserve">   ski    </w:t>
      </w:r>
      <w:r>
        <w:t xml:space="preserve">   enneige    </w:t>
      </w:r>
      <w:r>
        <w:t xml:space="preserve">   merveilleux    </w:t>
      </w:r>
      <w:r>
        <w:t xml:space="preserve">   hotel de glace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L'hiver</dc:title>
  <dcterms:created xsi:type="dcterms:W3CDTF">2021-10-11T10:35:27Z</dcterms:created>
  <dcterms:modified xsi:type="dcterms:W3CDTF">2021-10-11T10:35:27Z</dcterms:modified>
</cp:coreProperties>
</file>