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Librarian  Dreams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almanac    </w:t>
      </w:r>
      <w:r>
        <w:t xml:space="preserve">   arts    </w:t>
      </w:r>
      <w:r>
        <w:t xml:space="preserve">   atlas    </w:t>
      </w:r>
      <w:r>
        <w:t xml:space="preserve">   authors    </w:t>
      </w:r>
      <w:r>
        <w:t xml:space="preserve">   autobiography    </w:t>
      </w:r>
      <w:r>
        <w:t xml:space="preserve">   Bibles    </w:t>
      </w:r>
      <w:r>
        <w:t xml:space="preserve">   bibliographies    </w:t>
      </w:r>
      <w:r>
        <w:t xml:space="preserve">   biography    </w:t>
      </w:r>
      <w:r>
        <w:t xml:space="preserve">   books    </w:t>
      </w:r>
      <w:r>
        <w:t xml:space="preserve">   bulletin boards    </w:t>
      </w:r>
      <w:r>
        <w:t xml:space="preserve">   chapter books    </w:t>
      </w:r>
      <w:r>
        <w:t xml:space="preserve">   circulation desk    </w:t>
      </w:r>
      <w:r>
        <w:t xml:space="preserve">   comic books    </w:t>
      </w:r>
      <w:r>
        <w:t xml:space="preserve">   computers    </w:t>
      </w:r>
      <w:r>
        <w:t xml:space="preserve">   dictionary    </w:t>
      </w:r>
      <w:r>
        <w:t xml:space="preserve">   easy reader    </w:t>
      </w:r>
      <w:r>
        <w:t xml:space="preserve">   editors    </w:t>
      </w:r>
      <w:r>
        <w:t xml:space="preserve">   encyclopedia    </w:t>
      </w:r>
      <w:r>
        <w:t xml:space="preserve">   fiction    </w:t>
      </w:r>
      <w:r>
        <w:t xml:space="preserve">   globes    </w:t>
      </w:r>
      <w:r>
        <w:t xml:space="preserve">   glossary    </w:t>
      </w:r>
      <w:r>
        <w:t xml:space="preserve">   graphic novels    </w:t>
      </w:r>
      <w:r>
        <w:t xml:space="preserve">   history    </w:t>
      </w:r>
      <w:r>
        <w:t xml:space="preserve">   illustrators    </w:t>
      </w:r>
      <w:r>
        <w:t xml:space="preserve">   index    </w:t>
      </w:r>
      <w:r>
        <w:t xml:space="preserve">   industry    </w:t>
      </w:r>
      <w:r>
        <w:t xml:space="preserve">   languages    </w:t>
      </w:r>
      <w:r>
        <w:t xml:space="preserve">   literature    </w:t>
      </w:r>
      <w:r>
        <w:t xml:space="preserve">   magazines    </w:t>
      </w:r>
      <w:r>
        <w:t xml:space="preserve">   maps    </w:t>
      </w:r>
      <w:r>
        <w:t xml:space="preserve">   newspapers    </w:t>
      </w:r>
      <w:r>
        <w:t xml:space="preserve">   non fiction    </w:t>
      </w:r>
      <w:r>
        <w:t xml:space="preserve">   periodicals    </w:t>
      </w:r>
      <w:r>
        <w:t xml:space="preserve">   poetry    </w:t>
      </w:r>
      <w:r>
        <w:t xml:space="preserve">   presidents    </w:t>
      </w:r>
      <w:r>
        <w:t xml:space="preserve">   publishers    </w:t>
      </w:r>
      <w:r>
        <w:t xml:space="preserve">   quiet corner    </w:t>
      </w:r>
      <w:r>
        <w:t xml:space="preserve">   reference    </w:t>
      </w:r>
      <w:r>
        <w:t xml:space="preserve">   religion    </w:t>
      </w:r>
      <w:r>
        <w:t xml:space="preserve">   research    </w:t>
      </w:r>
      <w:r>
        <w:t xml:space="preserve">   saints    </w:t>
      </w:r>
      <w:r>
        <w:t xml:space="preserve">   science    </w:t>
      </w:r>
      <w:r>
        <w:t xml:space="preserve">   story time    </w:t>
      </w:r>
      <w:r>
        <w:t xml:space="preserve">   students    </w:t>
      </w:r>
      <w:r>
        <w:t xml:space="preserve">   table of contents    </w:t>
      </w:r>
      <w:r>
        <w:t xml:space="preserve">   text 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Librarian  Dreams</dc:title>
  <dcterms:created xsi:type="dcterms:W3CDTF">2021-10-11T11:09:26Z</dcterms:created>
  <dcterms:modified xsi:type="dcterms:W3CDTF">2021-10-11T11:09:26Z</dcterms:modified>
</cp:coreProperties>
</file>