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author    </w:t>
      </w:r>
      <w:r>
        <w:t xml:space="preserve">   biography    </w:t>
      </w:r>
      <w:r>
        <w:t xml:space="preserve">   call number    </w:t>
      </w:r>
      <w:r>
        <w:t xml:space="preserve">   everybody books    </w:t>
      </w:r>
      <w:r>
        <w:t xml:space="preserve">   fairy tales    </w:t>
      </w:r>
      <w:r>
        <w:t xml:space="preserve">   fiction    </w:t>
      </w:r>
      <w:r>
        <w:t xml:space="preserve">   genre    </w:t>
      </w:r>
      <w:r>
        <w:t xml:space="preserve">   graphic novel    </w:t>
      </w:r>
      <w:r>
        <w:t xml:space="preserve">   illustrator    </w:t>
      </w:r>
      <w:r>
        <w:t xml:space="preserve">   library    </w:t>
      </w:r>
      <w:r>
        <w:t xml:space="preserve">   nonfiction    </w:t>
      </w:r>
      <w:r>
        <w:t xml:space="preserve">   paperback    </w:t>
      </w:r>
      <w:r>
        <w:t xml:space="preserve">   poetry    </w:t>
      </w:r>
      <w:r>
        <w:t xml:space="preserve">   reading    </w:t>
      </w:r>
      <w:r>
        <w:t xml:space="preserve">   title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</dc:title>
  <dcterms:created xsi:type="dcterms:W3CDTF">2021-10-11T11:09:54Z</dcterms:created>
  <dcterms:modified xsi:type="dcterms:W3CDTF">2021-10-11T11:09:54Z</dcterms:modified>
</cp:coreProperties>
</file>