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Library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juvenile    </w:t>
      </w:r>
      <w:r>
        <w:t xml:space="preserve">   storytime    </w:t>
      </w:r>
      <w:r>
        <w:t xml:space="preserve">   readers    </w:t>
      </w:r>
      <w:r>
        <w:t xml:space="preserve">   reference    </w:t>
      </w:r>
      <w:r>
        <w:t xml:space="preserve">   nonfiction    </w:t>
      </w:r>
      <w:r>
        <w:t xml:space="preserve">   fiction    </w:t>
      </w:r>
      <w:r>
        <w:t xml:space="preserve">   newspaper    </w:t>
      </w:r>
      <w:r>
        <w:t xml:space="preserve">   magazine    </w:t>
      </w:r>
      <w:r>
        <w:t xml:space="preserve">   librarycard    </w:t>
      </w:r>
      <w:r>
        <w:t xml:space="preserve">   library    </w:t>
      </w:r>
      <w:r>
        <w:t xml:space="preserve">   lapsit    </w:t>
      </w:r>
      <w:r>
        <w:t xml:space="preserve">   internet    </w:t>
      </w:r>
      <w:r>
        <w:t xml:space="preserve">   handbooks    </w:t>
      </w:r>
      <w:r>
        <w:t xml:space="preserve">   gametime    </w:t>
      </w:r>
      <w:r>
        <w:t xml:space="preserve">   fines    </w:t>
      </w:r>
      <w:r>
        <w:t xml:space="preserve">   encyclopedias    </w:t>
      </w:r>
      <w:r>
        <w:t xml:space="preserve">   dvd    </w:t>
      </w:r>
      <w:r>
        <w:t xml:space="preserve">   crafts    </w:t>
      </w:r>
      <w:r>
        <w:t xml:space="preserve">   computer    </w:t>
      </w:r>
      <w:r>
        <w:t xml:space="preserve">   children    </w:t>
      </w:r>
      <w:r>
        <w:t xml:space="preserve">   checkout    </w:t>
      </w:r>
      <w:r>
        <w:t xml:space="preserve">   book    </w:t>
      </w:r>
      <w:r>
        <w:t xml:space="preserve">   audiobook    </w:t>
      </w:r>
      <w:r>
        <w:t xml:space="preserve">   alamanac    </w:t>
      </w:r>
      <w:r>
        <w:t xml:space="preserve">   adult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</dc:title>
  <dcterms:created xsi:type="dcterms:W3CDTF">2021-10-11T11:08:03Z</dcterms:created>
  <dcterms:modified xsi:type="dcterms:W3CDTF">2021-10-11T11:08:03Z</dcterms:modified>
</cp:coreProperties>
</file>