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Library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fiction books containing a  larger number of pages (written by novelists)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part of library catering for older readers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part of library for younger readers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information on the back of a book giving an idea of what is inside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name of a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section of a non fiction book used to locate information inside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writer of a 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different styles of storywriting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Section for stories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part of a book holding the pages within the  front and back covers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section of non fiction book containing meanings for words in that book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our new operating system for school libraries Clue: a boy's name (unscramble these letters lervoi)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gathering facts about a particular topic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Larger books with more illustrations and fewer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names of people or animals featuring  in a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person creating artwork/pictures for a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section for books containing facts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system used to arrange non fiction books created by Melville Dewey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factual book about person's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book of maps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world wide web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Crossword</dc:title>
  <dcterms:created xsi:type="dcterms:W3CDTF">2022-08-17T21:49:35Z</dcterms:created>
  <dcterms:modified xsi:type="dcterms:W3CDTF">2022-08-17T21:49:35Z</dcterms:modified>
</cp:coreProperties>
</file>