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Library Lingo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periodic group of visitors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our 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abbreviation for our educational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of certain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book not allowed out of the library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resource for math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to sign up for a tutor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software we use to search for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for our cart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rooms always open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Library Lingo</dc:title>
  <dcterms:created xsi:type="dcterms:W3CDTF">2021-10-10T23:44:18Z</dcterms:created>
  <dcterms:modified xsi:type="dcterms:W3CDTF">2021-10-10T23:44:18Z</dcterms:modified>
</cp:coreProperties>
</file>