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Library Lingo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 room for speakers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resource for hard math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periodic group of visitors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books with a two hour limit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books never checked out of the library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quiet place to pray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payment when items are 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resource for historical information not in a current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area for louder voices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many rows of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history of our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can make a new 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rewards on Tuesdays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 room for speakers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to go for a tutor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typical time frame for books due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proper name for our snack cart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activity of stategy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machine that enlarges font for low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day you cannot enter library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Lingo </dc:title>
  <dcterms:created xsi:type="dcterms:W3CDTF">2021-10-11T11:08:20Z</dcterms:created>
  <dcterms:modified xsi:type="dcterms:W3CDTF">2021-10-11T11:08:20Z</dcterms:modified>
</cp:coreProperties>
</file>