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Library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historical fiction    </w:t>
      </w:r>
      <w:r>
        <w:t xml:space="preserve">   fairytale    </w:t>
      </w:r>
      <w:r>
        <w:t xml:space="preserve">   keyword    </w:t>
      </w:r>
      <w:r>
        <w:t xml:space="preserve">   dictionary    </w:t>
      </w:r>
      <w:r>
        <w:t xml:space="preserve">   encyclopedia    </w:t>
      </w:r>
      <w:r>
        <w:t xml:space="preserve">   research    </w:t>
      </w:r>
      <w:r>
        <w:t xml:space="preserve">   computer    </w:t>
      </w:r>
      <w:r>
        <w:t xml:space="preserve">   shelf marker    </w:t>
      </w:r>
      <w:r>
        <w:t xml:space="preserve">   poetry    </w:t>
      </w:r>
      <w:r>
        <w:t xml:space="preserve">   newspaper    </w:t>
      </w:r>
      <w:r>
        <w:t xml:space="preserve">   magazine    </w:t>
      </w:r>
      <w:r>
        <w:t xml:space="preserve">   catalog    </w:t>
      </w:r>
      <w:r>
        <w:t xml:space="preserve">   autobiography    </w:t>
      </w:r>
      <w:r>
        <w:t xml:space="preserve">   biography    </w:t>
      </w:r>
      <w:r>
        <w:t xml:space="preserve">   author    </w:t>
      </w:r>
      <w:r>
        <w:t xml:space="preserve">   nonfiction    </w:t>
      </w:r>
      <w:r>
        <w:t xml:space="preserve">   fiction    </w:t>
      </w:r>
      <w:r>
        <w:t xml:space="preserve">   science fiction    </w:t>
      </w:r>
      <w:r>
        <w:t xml:space="preserve">   mystery    </w:t>
      </w:r>
      <w:r>
        <w:t xml:space="preserve">   librarian    </w:t>
      </w:r>
      <w:r>
        <w:t xml:space="preserve">   fantasy    </w:t>
      </w:r>
      <w:r>
        <w:t xml:space="preserve">   dewey decimal system    </w:t>
      </w:r>
      <w:r>
        <w:t xml:space="preserve">   call number    </w:t>
      </w:r>
      <w:r>
        <w:t xml:space="preserve">   bible    </w:t>
      </w:r>
      <w:r>
        <w:t xml:space="preserve">   atlas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Terms</dc:title>
  <dcterms:created xsi:type="dcterms:W3CDTF">2021-10-11T11:08:15Z</dcterms:created>
  <dcterms:modified xsi:type="dcterms:W3CDTF">2021-10-11T11:08:15Z</dcterms:modified>
</cp:coreProperties>
</file>