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Library Wars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listening rooms can accommodate group study?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computer workstations are in the library?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colour spine do piano scores have?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main library on Upper Campus is called the _________ Library.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W.H. Bell Music Library was opened on ________ 1st, 1943.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editor of the book with the following barcode: C1900107526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Students and staff can load printing credits at kiosks and via the ________ portal.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 loans service allows you to request items from other libraries in South Africa.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True or false? A patron can request that an item from African Studies be picked up at the music library.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Excluding the main library, how many branch libraries are there?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Wars</dc:title>
  <dcterms:created xsi:type="dcterms:W3CDTF">2021-10-11T11:09:28Z</dcterms:created>
  <dcterms:modified xsi:type="dcterms:W3CDTF">2021-10-11T11:09:28Z</dcterms:modified>
</cp:coreProperties>
</file>